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207892">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207892">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207892">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207892">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 xml:space="preserve">if our risk assessment process indicates that the quality of provision in the school may </w:t>
      </w:r>
      <w:r w:rsidRPr="000A3E30">
        <w:rPr>
          <w:lang w:eastAsia="en-GB"/>
        </w:rPr>
        <w:lastRenderedPageBreak/>
        <w:t>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lastRenderedPageBreak/>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lastRenderedPageBreak/>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207892"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xml:space="preserve">. Ofsted uses this information to prepare its </w:t>
      </w:r>
      <w:r w:rsidRPr="009E556E">
        <w:lastRenderedPageBreak/>
        <w:t>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207892"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691CFC66"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207892">
      <w:rPr>
        <w:rStyle w:val="PageNumber"/>
        <w:b w:val="0"/>
        <w:noProof/>
      </w:rPr>
      <w:t>1</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07892"/>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f68e5b0d-7cfd-410d-9c74-4a6ed519cadd"/>
    <ds:schemaRef ds:uri="http://schemas.microsoft.com/office/infopath/2007/PartnerControls"/>
    <ds:schemaRef ds:uri="http://schemas.openxmlformats.org/package/2006/metadata/core-properties"/>
    <ds:schemaRef ds:uri="a63b8f05-a910-4e73-9120-1895c97c435b"/>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8A269-8C34-47C6-B06F-56BD0C63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E853774A</Template>
  <TotalTime>0</TotalTime>
  <Pages>8</Pages>
  <Words>2007</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Jennie McAleny</cp:lastModifiedBy>
  <cp:revision>2</cp:revision>
  <cp:lastPrinted>2007-03-23T14:56:00Z</cp:lastPrinted>
  <dcterms:created xsi:type="dcterms:W3CDTF">2019-12-17T06:46:00Z</dcterms:created>
  <dcterms:modified xsi:type="dcterms:W3CDTF">2019-12-17T06:46:00Z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